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DA7619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DA7619" w:rsidRPr="00DA7619">
        <w:rPr>
          <w:rFonts w:ascii="Arial" w:hAnsi="Arial" w:cs="Arial"/>
          <w:szCs w:val="20"/>
          <w:lang w:val="en-US"/>
        </w:rPr>
        <w:t>Landing</w:t>
      </w:r>
      <w:r w:rsidR="00DA7619" w:rsidRPr="00DA7619">
        <w:rPr>
          <w:rFonts w:ascii="Arial" w:hAnsi="Arial" w:cs="Arial"/>
          <w:szCs w:val="20"/>
        </w:rPr>
        <w:t xml:space="preserve"> </w:t>
      </w:r>
      <w:r w:rsidR="00DA7619" w:rsidRPr="00DA7619">
        <w:rPr>
          <w:rFonts w:ascii="Arial" w:hAnsi="Arial" w:cs="Arial"/>
          <w:szCs w:val="20"/>
          <w:lang w:val="en-US"/>
        </w:rPr>
        <w:t>Page</w:t>
      </w:r>
      <w:r w:rsidR="00DA7619" w:rsidRPr="00DA7619">
        <w:rPr>
          <w:rFonts w:ascii="Arial" w:hAnsi="Arial" w:cs="Arial"/>
          <w:szCs w:val="20"/>
        </w:rPr>
        <w:t xml:space="preserve"> (</w:t>
      </w:r>
      <w:proofErr w:type="spellStart"/>
      <w:r w:rsidR="00DA7619" w:rsidRPr="00DA7619">
        <w:rPr>
          <w:rFonts w:ascii="Arial" w:hAnsi="Arial" w:cs="Arial"/>
          <w:szCs w:val="20"/>
        </w:rPr>
        <w:t>Лендинг</w:t>
      </w:r>
      <w:proofErr w:type="spellEnd"/>
      <w:r w:rsidR="00DA7619" w:rsidRPr="00DA7619">
        <w:rPr>
          <w:rFonts w:ascii="Arial" w:hAnsi="Arial" w:cs="Arial"/>
          <w:szCs w:val="20"/>
        </w:rPr>
        <w:t>)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9E05F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Pr="00323F07">
              <w:rPr>
                <w:rFonts w:ascii="Verdana" w:hAnsi="Verdana"/>
                <w:b/>
                <w:sz w:val="20"/>
              </w:rPr>
              <w:t xml:space="preserve">, для которого пишется текст </w:t>
            </w:r>
            <w:r w:rsidRPr="00D35300">
              <w:rPr>
                <w:rFonts w:ascii="Verdana" w:hAnsi="Verdana"/>
                <w:sz w:val="20"/>
              </w:rPr>
              <w:t>(адрес</w:t>
            </w:r>
            <w:r w:rsidR="009E05F6">
              <w:rPr>
                <w:rFonts w:ascii="Verdana" w:hAnsi="Verdana"/>
                <w:sz w:val="20"/>
              </w:rPr>
              <w:t>а отдельных страниц</w:t>
            </w:r>
            <w:r w:rsidRPr="00D35300">
              <w:rPr>
                <w:rFonts w:ascii="Verdana" w:hAnsi="Verdana"/>
                <w:sz w:val="20"/>
              </w:rPr>
              <w:t xml:space="preserve">, </w:t>
            </w:r>
            <w:r w:rsidR="007073D4">
              <w:rPr>
                <w:rFonts w:ascii="Verdana" w:hAnsi="Verdana"/>
                <w:sz w:val="20"/>
              </w:rPr>
              <w:t>названи</w:t>
            </w:r>
            <w:r w:rsidR="009E05F6">
              <w:rPr>
                <w:rFonts w:ascii="Verdana" w:hAnsi="Verdana"/>
                <w:sz w:val="20"/>
              </w:rPr>
              <w:t xml:space="preserve">я </w:t>
            </w:r>
            <w:r w:rsidRPr="00D35300">
              <w:rPr>
                <w:rFonts w:ascii="Verdana" w:hAnsi="Verdana"/>
                <w:sz w:val="20"/>
              </w:rPr>
              <w:t>раздел</w:t>
            </w:r>
            <w:r w:rsidR="009E05F6">
              <w:rPr>
                <w:rFonts w:ascii="Verdana" w:hAnsi="Verdana"/>
                <w:sz w:val="20"/>
              </w:rPr>
              <w:t>ов</w:t>
            </w:r>
            <w:r w:rsidRPr="00D35300">
              <w:rPr>
                <w:rFonts w:ascii="Verdana" w:hAnsi="Verdana"/>
                <w:sz w:val="20"/>
              </w:rPr>
              <w:t xml:space="preserve"> или сайта, если страницы нет)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255971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Default="002F184C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Тема статьи </w:t>
            </w:r>
            <w:r w:rsidRPr="00D35300">
              <w:rPr>
                <w:rFonts w:ascii="Verdana" w:hAnsi="Verdana"/>
                <w:sz w:val="20"/>
              </w:rPr>
              <w:t>(общее направление)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  <w:p w:rsidR="002F184C" w:rsidRPr="00323F07" w:rsidRDefault="002F184C" w:rsidP="00B160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255971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2F184C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 xml:space="preserve">; информационное наполнение; </w:t>
            </w:r>
            <w:proofErr w:type="gramStart"/>
            <w:r w:rsidRPr="00D35300">
              <w:rPr>
                <w:rFonts w:ascii="Verdana" w:hAnsi="Verdana"/>
                <w:sz w:val="20"/>
              </w:rPr>
              <w:t>интересный</w:t>
            </w:r>
            <w:proofErr w:type="gramEnd"/>
            <w:r w:rsidRPr="00D3530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D35300">
              <w:rPr>
                <w:rFonts w:ascii="Verdana" w:hAnsi="Verdana"/>
                <w:sz w:val="20"/>
              </w:rPr>
              <w:t>контент</w:t>
            </w:r>
            <w:proofErr w:type="spellEnd"/>
            <w:r w:rsidRPr="00D35300">
              <w:rPr>
                <w:rFonts w:ascii="Verdana" w:hAnsi="Verdana"/>
                <w:sz w:val="20"/>
              </w:rPr>
              <w:t xml:space="preserve">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2F184C" w:rsidRDefault="002F184C" w:rsidP="00B16021">
            <w:pPr>
              <w:rPr>
                <w:rFonts w:ascii="Verdana" w:hAnsi="Verdana"/>
                <w:b/>
                <w:sz w:val="20"/>
              </w:rPr>
            </w:pPr>
            <w:r w:rsidRPr="002F184C">
              <w:rPr>
                <w:rFonts w:ascii="Verdana" w:hAnsi="Verdana"/>
                <w:b/>
                <w:sz w:val="20"/>
              </w:rPr>
              <w:t>Основные ключевые слова</w:t>
            </w:r>
            <w:r w:rsidRPr="002F184C">
              <w:rPr>
                <w:rFonts w:ascii="Verdana" w:hAnsi="Verdana"/>
                <w:sz w:val="20"/>
              </w:rPr>
              <w:t xml:space="preserve"> (если есть)</w:t>
            </w:r>
            <w:proofErr w:type="gramStart"/>
            <w:r w:rsidR="00F3650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F184C">
              <w:rPr>
                <w:rFonts w:ascii="Verdana" w:hAnsi="Verdana"/>
                <w:b/>
                <w:sz w:val="20"/>
              </w:rPr>
              <w:t>:</w:t>
            </w:r>
            <w:proofErr w:type="gramEnd"/>
          </w:p>
          <w:p w:rsidR="002F184C" w:rsidRPr="002F184C" w:rsidRDefault="002F184C" w:rsidP="00B160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2F184C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2F184C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2F184C" w:rsidRDefault="002F184C" w:rsidP="002F184C">
            <w:pPr>
              <w:rPr>
                <w:rFonts w:ascii="Verdana" w:hAnsi="Verdana"/>
                <w:b/>
                <w:sz w:val="20"/>
              </w:rPr>
            </w:pP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Моменты, которые обязательно должны быть отражены в материале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F184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F184C" w:rsidRPr="002F184C" w:rsidRDefault="002F184C" w:rsidP="002F184C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F184C" w:rsidRPr="002F184C" w:rsidRDefault="002F184C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2F184C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2F184C" w:rsidRDefault="002F184C" w:rsidP="002F184C">
            <w:pPr>
              <w:rPr>
                <w:rFonts w:ascii="Verdana" w:hAnsi="Verdana"/>
                <w:b/>
                <w:sz w:val="20"/>
              </w:rPr>
            </w:pPr>
            <w:r w:rsidRPr="002F184C"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реимущества или достижения, которые вам хотелось бы особенно выделить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F184C" w:rsidRPr="002F184C" w:rsidRDefault="002F184C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255971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2F184C" w:rsidRDefault="002F184C" w:rsidP="00F365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Моменты, которые обязательно должны быть отражены в материале</w:t>
            </w:r>
            <w:r w:rsidR="00F3650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="00F3650A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F3650A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  <w:r w:rsidR="00F3650A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2F184C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7B75DB">
        <w:tblPrEx>
          <w:tblCellMar>
            <w:left w:w="108" w:type="dxa"/>
            <w:right w:w="108" w:type="dxa"/>
          </w:tblCellMar>
        </w:tblPrEx>
        <w:trPr>
          <w:trHeight w:val="3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2F184C" w:rsidRDefault="002F184C" w:rsidP="002F184C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Есть ли люди, которые уже сейчас могут оставить отзыв о вашем товаре или услуге?</w:t>
            </w:r>
            <w:r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Если есть</w:t>
            </w:r>
            <w:r>
              <w:rPr>
                <w:rFonts w:ascii="Verdana" w:hAnsi="Verdana"/>
                <w:sz w:val="20"/>
                <w:szCs w:val="20"/>
              </w:rPr>
              <w:t>, то готовы ли они предоставить</w:t>
            </w:r>
            <w:r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свои фотографии; адреса своих сай</w:t>
            </w:r>
            <w:r w:rsidRPr="002F184C">
              <w:rPr>
                <w:rFonts w:ascii="Verdana" w:hAnsi="Verdana"/>
                <w:sz w:val="20"/>
                <w:szCs w:val="20"/>
              </w:rPr>
              <w:t>тов, страниц в социальных сетях</w:t>
            </w:r>
            <w:r w:rsidR="00F365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C7793B" w:rsidRPr="002F184C" w:rsidRDefault="00C7793B" w:rsidP="002F18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2F184C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184C" w:rsidRPr="00323F07" w:rsidTr="00255971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2F184C" w:rsidRDefault="002F184C" w:rsidP="00F365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184C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lastRenderedPageBreak/>
              <w:t>Информация о конкурентах</w:t>
            </w:r>
            <w:r w:rsidRPr="002F184C">
              <w:rPr>
                <w:rFonts w:ascii="Verdana" w:eastAsia="Calibri" w:hAnsi="Verdana" w:cs="Calibri"/>
                <w:sz w:val="20"/>
                <w:szCs w:val="20"/>
              </w:rPr>
              <w:t xml:space="preserve">: (наименование компаний, почему Вы их считаете конкурентами, их слабые и сильные стороны, ссылки на их </w:t>
            </w:r>
            <w:r w:rsidRPr="002F184C">
              <w:rPr>
                <w:rFonts w:ascii="Verdana" w:eastAsia="Calibri" w:hAnsi="Verdana" w:cs="Calibri"/>
                <w:sz w:val="20"/>
                <w:szCs w:val="20"/>
                <w:lang w:val="en-US"/>
              </w:rPr>
              <w:t>web</w:t>
            </w:r>
            <w:r w:rsidRPr="002F184C">
              <w:rPr>
                <w:rFonts w:ascii="Verdana" w:eastAsia="Calibri" w:hAnsi="Verdana" w:cs="Calibri"/>
                <w:sz w:val="20"/>
                <w:szCs w:val="20"/>
              </w:rPr>
              <w:t>-сайты)</w:t>
            </w:r>
            <w:r w:rsidRPr="002F184C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F184C" w:rsidRPr="00885490" w:rsidRDefault="002F184C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255971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2F184C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255971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2F184C" w:rsidRDefault="00336259" w:rsidP="002F184C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Структура статьи и п</w:t>
            </w:r>
            <w:r w:rsidR="002F184C"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римерный объем материала по разделам</w:t>
            </w:r>
            <w:r w:rsidR="002F184C"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(например, описание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товара</w:t>
            </w:r>
            <w:r w:rsidR="002F184C" w:rsidRPr="002F184C">
              <w:rPr>
                <w:rFonts w:ascii="Verdana" w:eastAsia="Calibri" w:hAnsi="Verdana" w:cs="Times New Roman"/>
                <w:sz w:val="20"/>
                <w:szCs w:val="20"/>
              </w:rPr>
              <w:t xml:space="preserve"> - 20 % от всего текста; информация о компании – 20%; специальное предложение – 10%;  преимущества – 20%; о</w:t>
            </w:r>
            <w:r w:rsidR="002F184C">
              <w:rPr>
                <w:rFonts w:ascii="Verdana" w:hAnsi="Verdana"/>
                <w:sz w:val="20"/>
                <w:szCs w:val="20"/>
              </w:rPr>
              <w:t xml:space="preserve"> доставке – 10%; отзывы – 10%)</w:t>
            </w:r>
            <w:r w:rsidR="002F184C"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Default="00336259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 примеру:</w:t>
            </w:r>
          </w:p>
          <w:p w:rsid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продукта – 10%;</w:t>
            </w:r>
          </w:p>
          <w:p w:rsid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Где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используют и какую роль играет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– 20%;</w:t>
            </w:r>
          </w:p>
          <w:p w:rsid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Каким требованиям должен отвечать продукт. Из чего складывается его стоимость – 10%;</w:t>
            </w:r>
          </w:p>
          <w:p w:rsid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Преимущества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получаемые клиентом – 20%;</w:t>
            </w:r>
          </w:p>
          <w:p w:rsid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Доставка 10%;</w:t>
            </w:r>
          </w:p>
          <w:p w:rsidR="00336259" w:rsidRPr="00336259" w:rsidRDefault="00336259" w:rsidP="00336259">
            <w:pPr>
              <w:pStyle w:val="ad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Отзывы 20%;</w:t>
            </w:r>
          </w:p>
        </w:tc>
      </w:tr>
      <w:tr w:rsidR="000F7C22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6C15B2" w:rsidP="002F184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Общий объем. </w:t>
            </w:r>
            <w:r w:rsidR="002F184C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2F184C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2F184C">
              <w:rPr>
                <w:rFonts w:ascii="Verdana" w:hAnsi="Verdana"/>
                <w:b/>
                <w:sz w:val="20"/>
              </w:rPr>
              <w:t xml:space="preserve"> учета</w:t>
            </w:r>
            <w:r w:rsidR="002F184C" w:rsidRPr="00323F07">
              <w:rPr>
                <w:rFonts w:ascii="Verdana" w:hAnsi="Verdana"/>
                <w:b/>
                <w:sz w:val="20"/>
              </w:rPr>
              <w:t xml:space="preserve"> пробелов </w:t>
            </w:r>
            <w:r w:rsidR="002F184C" w:rsidRPr="00D35300">
              <w:rPr>
                <w:rFonts w:ascii="Verdana" w:hAnsi="Verdana"/>
                <w:sz w:val="20"/>
              </w:rPr>
              <w:t>(</w:t>
            </w:r>
            <w:proofErr w:type="spellStart"/>
            <w:r w:rsidR="002F184C" w:rsidRPr="00D35300">
              <w:rPr>
                <w:rFonts w:ascii="Verdana" w:hAnsi="Verdana"/>
                <w:sz w:val="20"/>
              </w:rPr>
              <w:t>min-max</w:t>
            </w:r>
            <w:proofErr w:type="spellEnd"/>
            <w:r w:rsidR="002F184C">
              <w:rPr>
                <w:rFonts w:ascii="Verdana" w:hAnsi="Verdana"/>
                <w:sz w:val="20"/>
              </w:rPr>
              <w:t xml:space="preserve"> за один материал</w:t>
            </w:r>
            <w:r w:rsidR="002F184C" w:rsidRPr="00D35300">
              <w:rPr>
                <w:rFonts w:ascii="Verdana" w:hAnsi="Verdana"/>
                <w:sz w:val="20"/>
              </w:rPr>
              <w:t>)</w:t>
            </w:r>
            <w:r w:rsidR="002F184C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2F184C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2F184C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B2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C15B2" w:rsidRDefault="006C15B2" w:rsidP="002F184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C15B2" w:rsidRDefault="006C15B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255971" w:rsidRPr="00323F07" w:rsidTr="00255971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255971" w:rsidRDefault="00255971" w:rsidP="0025597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55971" w:rsidRPr="00323F07" w:rsidRDefault="00255971" w:rsidP="002559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2F184C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F184C" w:rsidRPr="00323F07" w:rsidRDefault="002F184C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F184C" w:rsidRDefault="002F184C">
            <w:pPr>
              <w:rPr>
                <w:rFonts w:ascii="Verdana" w:hAnsi="Verdana"/>
                <w:sz w:val="20"/>
                <w:szCs w:val="20"/>
              </w:rPr>
            </w:pPr>
          </w:p>
          <w:p w:rsidR="002F184C" w:rsidRPr="00323F07" w:rsidRDefault="002F184C" w:rsidP="002F18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255971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255971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lastRenderedPageBreak/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B75DB">
        <w:trPr>
          <w:trHeight w:val="1615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F0FED" w:rsidRPr="00323F07" w:rsidTr="00BF0FED">
        <w:trPr>
          <w:trHeight w:val="548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F0FED" w:rsidRPr="00D24B16" w:rsidRDefault="00BF0FED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BF0FED" w:rsidRDefault="00BF0FED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3A24F5" w:rsidRPr="003028CB" w:rsidRDefault="003A24F5" w:rsidP="003A24F5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3A24F5" w:rsidRDefault="003A24F5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E600D2" w:rsidRPr="00257B4D" w:rsidRDefault="00E600D2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 w:rsidRPr="00257B4D"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 w:rsidRPr="00257B4D"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D64F12" w:rsidRPr="00D64F12" w:rsidRDefault="00D64F12" w:rsidP="00E600D2">
      <w:pPr>
        <w:pStyle w:val="ad"/>
        <w:numPr>
          <w:ilvl w:val="0"/>
          <w:numId w:val="3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 w:rsidRPr="00D64F12"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E600D2" w:rsidRPr="00257B4D" w:rsidRDefault="00E600D2" w:rsidP="00E600D2">
      <w:pPr>
        <w:pStyle w:val="ad"/>
        <w:numPr>
          <w:ilvl w:val="0"/>
          <w:numId w:val="3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 w:rsidRPr="00257B4D"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 w:rsidRPr="00257B4D"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E600D2" w:rsidRPr="00D64F12" w:rsidRDefault="00E600D2" w:rsidP="00E600D2">
      <w:pPr>
        <w:pStyle w:val="ad"/>
        <w:numPr>
          <w:ilvl w:val="0"/>
          <w:numId w:val="3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 w:rsidRPr="00D64F12"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 w:rsidRPr="00D64F12"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 w:rsidR="00D64F12" w:rsidRPr="00D64F12"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E600D2" w:rsidRPr="00D64F12" w:rsidRDefault="00E600D2" w:rsidP="00E600D2">
      <w:pPr>
        <w:pStyle w:val="ad"/>
        <w:numPr>
          <w:ilvl w:val="0"/>
          <w:numId w:val="3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 w:rsidRPr="00257B4D"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 w:rsidRPr="00257B4D"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 w:rsidRPr="00257B4D"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D64F12" w:rsidRPr="00D64F12" w:rsidRDefault="00D64F12" w:rsidP="00E600D2">
      <w:pPr>
        <w:pStyle w:val="ad"/>
        <w:numPr>
          <w:ilvl w:val="0"/>
          <w:numId w:val="3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 w:rsidRPr="00D64F12">
        <w:rPr>
          <w:rFonts w:ascii="Verdana" w:hAnsi="Verdana"/>
          <w:color w:val="3A2C24" w:themeColor="text2" w:themeShade="BF"/>
          <w:sz w:val="20"/>
          <w:szCs w:val="20"/>
        </w:rPr>
        <w:t>Viber</w:t>
      </w:r>
      <w:proofErr w:type="spellEnd"/>
      <w:r w:rsidRPr="00D64F12"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3C20FE" w:rsidRDefault="003C20FE" w:rsidP="003C20FE"/>
    <w:p w:rsidR="00D64F12" w:rsidRPr="00D64F12" w:rsidRDefault="00D64F12" w:rsidP="00D64F12">
      <w:pPr>
        <w:rPr>
          <w:rFonts w:ascii="Verdana" w:hAnsi="Verdana"/>
          <w:color w:val="3A2C24" w:themeColor="text2" w:themeShade="BF"/>
          <w:sz w:val="20"/>
          <w:szCs w:val="20"/>
        </w:rPr>
      </w:pPr>
      <w:r w:rsidRPr="00D64F12">
        <w:rPr>
          <w:rFonts w:ascii="Verdana" w:hAnsi="Verdana"/>
          <w:color w:val="3A2C24" w:themeColor="text2" w:themeShade="BF"/>
          <w:sz w:val="20"/>
          <w:szCs w:val="20"/>
        </w:rPr>
        <w:t xml:space="preserve">Если мы </w:t>
      </w:r>
      <w:r>
        <w:rPr>
          <w:rFonts w:ascii="Verdana" w:hAnsi="Verdana"/>
          <w:color w:val="3A2C24" w:themeColor="text2" w:themeShade="BF"/>
          <w:sz w:val="20"/>
          <w:szCs w:val="20"/>
        </w:rPr>
        <w:t xml:space="preserve">с вами </w:t>
      </w:r>
      <w:r w:rsidRPr="00D64F12">
        <w:rPr>
          <w:rFonts w:ascii="Verdana" w:hAnsi="Verdana"/>
          <w:color w:val="3A2C24" w:themeColor="text2" w:themeShade="BF"/>
          <w:sz w:val="20"/>
          <w:szCs w:val="20"/>
        </w:rPr>
        <w:t xml:space="preserve">уже общались через </w:t>
      </w:r>
      <w:r>
        <w:rPr>
          <w:rFonts w:ascii="Verdana" w:hAnsi="Verdana"/>
          <w:color w:val="3A2C24" w:themeColor="text2" w:themeShade="BF"/>
          <w:sz w:val="20"/>
          <w:szCs w:val="20"/>
        </w:rPr>
        <w:t>одни из данных</w:t>
      </w:r>
      <w:r w:rsidRPr="00D64F12">
        <w:rPr>
          <w:rFonts w:ascii="Verdana" w:hAnsi="Verdana"/>
          <w:color w:val="3A2C24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контактов</w:t>
      </w:r>
      <w:r w:rsidRPr="00D64F12">
        <w:rPr>
          <w:rFonts w:ascii="Verdana" w:hAnsi="Verdana"/>
          <w:color w:val="3A2C24" w:themeColor="text2" w:themeShade="BF"/>
          <w:sz w:val="20"/>
          <w:szCs w:val="20"/>
        </w:rPr>
        <w:t>, просьба не меня</w:t>
      </w:r>
      <w:r>
        <w:rPr>
          <w:rFonts w:ascii="Verdana" w:hAnsi="Verdana"/>
          <w:color w:val="3A2C24" w:themeColor="text2" w:themeShade="BF"/>
          <w:sz w:val="20"/>
          <w:szCs w:val="20"/>
        </w:rPr>
        <w:t>йте</w:t>
      </w:r>
      <w:r w:rsidRPr="00D64F12">
        <w:rPr>
          <w:rFonts w:ascii="Verdana" w:hAnsi="Verdana"/>
          <w:color w:val="3A2C24" w:themeColor="text2" w:themeShade="BF"/>
          <w:sz w:val="20"/>
          <w:szCs w:val="20"/>
        </w:rPr>
        <w:t xml:space="preserve"> тему письма</w:t>
      </w:r>
      <w:r>
        <w:rPr>
          <w:rFonts w:ascii="Verdana" w:hAnsi="Verdana"/>
          <w:color w:val="3A2C24" w:themeColor="text2" w:themeShade="BF"/>
          <w:sz w:val="20"/>
          <w:szCs w:val="20"/>
        </w:rPr>
        <w:t xml:space="preserve">, высылая заполненный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 w:rsidRPr="00D64F12"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sectPr w:rsidR="00D64F12" w:rsidRPr="00D64F12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31D" w:rsidRPr="00ED1E0D" w:rsidRDefault="0059231D" w:rsidP="00ED1E0D">
      <w:pPr>
        <w:spacing w:after="0" w:line="240" w:lineRule="auto"/>
      </w:pPr>
      <w:r>
        <w:separator/>
      </w:r>
    </w:p>
  </w:endnote>
  <w:endnote w:type="continuationSeparator" w:id="0">
    <w:p w:rsidR="0059231D" w:rsidRPr="00ED1E0D" w:rsidRDefault="0059231D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31D" w:rsidRPr="00ED1E0D" w:rsidRDefault="0059231D" w:rsidP="00ED1E0D">
      <w:pPr>
        <w:spacing w:after="0" w:line="240" w:lineRule="auto"/>
      </w:pPr>
      <w:r>
        <w:separator/>
      </w:r>
    </w:p>
  </w:footnote>
  <w:footnote w:type="continuationSeparator" w:id="0">
    <w:p w:rsidR="0059231D" w:rsidRPr="00ED1E0D" w:rsidRDefault="0059231D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487"/>
    <w:multiLevelType w:val="hybridMultilevel"/>
    <w:tmpl w:val="C8ECB010"/>
    <w:lvl w:ilvl="0" w:tplc="0060B9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5837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B17C8"/>
    <w:rsid w:val="000F7C22"/>
    <w:rsid w:val="001030AF"/>
    <w:rsid w:val="001123FE"/>
    <w:rsid w:val="0015256D"/>
    <w:rsid w:val="0015583D"/>
    <w:rsid w:val="001935E3"/>
    <w:rsid w:val="001B1490"/>
    <w:rsid w:val="0023023B"/>
    <w:rsid w:val="00232523"/>
    <w:rsid w:val="00255971"/>
    <w:rsid w:val="00257B4D"/>
    <w:rsid w:val="002A78D7"/>
    <w:rsid w:val="002C3CAD"/>
    <w:rsid w:val="002D1FC1"/>
    <w:rsid w:val="002D45A3"/>
    <w:rsid w:val="002E324E"/>
    <w:rsid w:val="002F184C"/>
    <w:rsid w:val="002F7F4B"/>
    <w:rsid w:val="00335534"/>
    <w:rsid w:val="00336259"/>
    <w:rsid w:val="00353B82"/>
    <w:rsid w:val="003A24F5"/>
    <w:rsid w:val="003C20FE"/>
    <w:rsid w:val="003E0D36"/>
    <w:rsid w:val="003F2510"/>
    <w:rsid w:val="004E4829"/>
    <w:rsid w:val="004F4C63"/>
    <w:rsid w:val="0059231D"/>
    <w:rsid w:val="005A11AE"/>
    <w:rsid w:val="005D2622"/>
    <w:rsid w:val="00605039"/>
    <w:rsid w:val="00612B18"/>
    <w:rsid w:val="00616DF8"/>
    <w:rsid w:val="006313D8"/>
    <w:rsid w:val="00633F3E"/>
    <w:rsid w:val="00643D8A"/>
    <w:rsid w:val="00661948"/>
    <w:rsid w:val="00664839"/>
    <w:rsid w:val="0068035E"/>
    <w:rsid w:val="0069135F"/>
    <w:rsid w:val="006C15B2"/>
    <w:rsid w:val="006C3C78"/>
    <w:rsid w:val="006F73C8"/>
    <w:rsid w:val="007073D4"/>
    <w:rsid w:val="00720F26"/>
    <w:rsid w:val="00762C50"/>
    <w:rsid w:val="00791010"/>
    <w:rsid w:val="00796EDA"/>
    <w:rsid w:val="007B75DB"/>
    <w:rsid w:val="007D5045"/>
    <w:rsid w:val="008754F1"/>
    <w:rsid w:val="00885A97"/>
    <w:rsid w:val="008B3127"/>
    <w:rsid w:val="008B399B"/>
    <w:rsid w:val="008E22EC"/>
    <w:rsid w:val="008E689E"/>
    <w:rsid w:val="00974432"/>
    <w:rsid w:val="00987389"/>
    <w:rsid w:val="009B2D30"/>
    <w:rsid w:val="009D2D9B"/>
    <w:rsid w:val="009E05F6"/>
    <w:rsid w:val="009E5E4C"/>
    <w:rsid w:val="00A574A4"/>
    <w:rsid w:val="00AB2D04"/>
    <w:rsid w:val="00B107B2"/>
    <w:rsid w:val="00B20CF7"/>
    <w:rsid w:val="00B23E0B"/>
    <w:rsid w:val="00B25A00"/>
    <w:rsid w:val="00B322F7"/>
    <w:rsid w:val="00B403C2"/>
    <w:rsid w:val="00B74D60"/>
    <w:rsid w:val="00B827C5"/>
    <w:rsid w:val="00BF0FED"/>
    <w:rsid w:val="00C220B9"/>
    <w:rsid w:val="00C604ED"/>
    <w:rsid w:val="00C63D6C"/>
    <w:rsid w:val="00C7793B"/>
    <w:rsid w:val="00CA1022"/>
    <w:rsid w:val="00CA16FD"/>
    <w:rsid w:val="00CE0618"/>
    <w:rsid w:val="00D55C99"/>
    <w:rsid w:val="00D64F12"/>
    <w:rsid w:val="00D81EE5"/>
    <w:rsid w:val="00DA7619"/>
    <w:rsid w:val="00DD3AAD"/>
    <w:rsid w:val="00E06EA1"/>
    <w:rsid w:val="00E1075C"/>
    <w:rsid w:val="00E146EA"/>
    <w:rsid w:val="00E600D2"/>
    <w:rsid w:val="00EA4B6E"/>
    <w:rsid w:val="00EB5082"/>
    <w:rsid w:val="00ED1E0D"/>
    <w:rsid w:val="00EF5712"/>
    <w:rsid w:val="00F3650A"/>
    <w:rsid w:val="00F4471E"/>
    <w:rsid w:val="00F66B8D"/>
    <w:rsid w:val="00FE7829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205C-827D-4733-9400-0C62E937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14</cp:revision>
  <dcterms:created xsi:type="dcterms:W3CDTF">2014-09-27T13:38:00Z</dcterms:created>
  <dcterms:modified xsi:type="dcterms:W3CDTF">2015-08-24T10:29:00Z</dcterms:modified>
</cp:coreProperties>
</file>